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DAF93" w14:textId="77777777" w:rsidR="00933394" w:rsidRDefault="00933394" w:rsidP="00DA527C">
      <w:bookmarkStart w:id="0" w:name="_GoBack"/>
      <w:bookmarkEnd w:id="0"/>
    </w:p>
    <w:p w14:paraId="33F57870" w14:textId="77777777" w:rsidR="00933394" w:rsidRDefault="00933394" w:rsidP="00DA527C"/>
    <w:p w14:paraId="6B1A38F3" w14:textId="77777777" w:rsidR="00933394" w:rsidRPr="00AA5B38" w:rsidRDefault="00933394" w:rsidP="00DA527C">
      <w:pPr>
        <w:rPr>
          <w:color w:val="A00054"/>
        </w:rPr>
      </w:pPr>
    </w:p>
    <w:p w14:paraId="6807C16E" w14:textId="5D51CA15" w:rsidR="00933394" w:rsidRPr="00AA5B38" w:rsidRDefault="00025C68" w:rsidP="00025C68">
      <w:pPr>
        <w:pStyle w:val="Heading2"/>
        <w:jc w:val="center"/>
        <w:rPr>
          <w:color w:val="A00054"/>
        </w:rPr>
      </w:pPr>
      <w:r w:rsidRPr="00AA5B38">
        <w:rPr>
          <w:color w:val="A00054"/>
        </w:rPr>
        <w:t xml:space="preserve">Direct Observation of Procedural Skills: A Simple </w:t>
      </w:r>
      <w:r w:rsidR="00990ABF">
        <w:rPr>
          <w:color w:val="A00054"/>
        </w:rPr>
        <w:t>Extraction</w:t>
      </w:r>
    </w:p>
    <w:p w14:paraId="0C947C3F" w14:textId="0A44F4CC" w:rsidR="00025C68" w:rsidRDefault="00025C68" w:rsidP="00892464">
      <w:pPr>
        <w:autoSpaceDE w:val="0"/>
        <w:autoSpaceDN w:val="0"/>
        <w:spacing w:after="120"/>
      </w:pPr>
      <w:r>
        <w:t xml:space="preserve">This assessment should observe the </w:t>
      </w:r>
      <w:r w:rsidR="006319A0">
        <w:t>VED</w:t>
      </w:r>
      <w:r>
        <w:t xml:space="preserve"> during a simple </w:t>
      </w:r>
      <w:r w:rsidR="00990ABF">
        <w:t>extraction</w:t>
      </w:r>
      <w:r>
        <w:t xml:space="preserve">.  The assessment is used to record judgements on the performance of the </w:t>
      </w:r>
      <w:r w:rsidR="006319A0">
        <w:t>VED</w:t>
      </w:r>
      <w:r>
        <w:t xml:space="preserve"> following an evaluator’s observation of a specific patient encounter or case. </w:t>
      </w:r>
      <w:r w:rsidR="00087BEC">
        <w:t xml:space="preserve">The </w:t>
      </w:r>
      <w:r>
        <w:t xml:space="preserve">Assessor should give feedback as soon as possible after the event, whereby the </w:t>
      </w:r>
      <w:r w:rsidR="006319A0">
        <w:t>VED’s</w:t>
      </w:r>
      <w:r>
        <w:t xml:space="preserve"> insight into their own performance will also be evaluated.</w:t>
      </w:r>
    </w:p>
    <w:p w14:paraId="376F23DA" w14:textId="77777777" w:rsidR="00025C68" w:rsidRDefault="00025C68" w:rsidP="00025C68"/>
    <w:tbl>
      <w:tblPr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1594"/>
        <w:gridCol w:w="1595"/>
        <w:gridCol w:w="1595"/>
        <w:gridCol w:w="1595"/>
      </w:tblGrid>
      <w:tr w:rsidR="00113080" w14:paraId="5EC1F788" w14:textId="77777777" w:rsidTr="008B65A4">
        <w:trPr>
          <w:trHeight w:val="397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F270E" w14:textId="77777777" w:rsidR="00113080" w:rsidRPr="008B65A4" w:rsidRDefault="00113080" w:rsidP="008B65A4">
            <w:pPr>
              <w:autoSpaceDE w:val="0"/>
              <w:autoSpaceDN w:val="0"/>
              <w:rPr>
                <w:b/>
                <w:bCs/>
              </w:rPr>
            </w:pPr>
            <w:r w:rsidRPr="008B65A4">
              <w:rPr>
                <w:b/>
              </w:rPr>
              <w:t xml:space="preserve">Date of assessment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A1B27" w14:textId="77777777" w:rsidR="00113080" w:rsidRDefault="00113080" w:rsidP="008B65A4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00838E" w14:textId="77777777" w:rsidR="00113080" w:rsidRDefault="00113080" w:rsidP="008B65A4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3B700" w14:textId="77777777" w:rsidR="00113080" w:rsidRDefault="00113080" w:rsidP="008B65A4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061BB" w14:textId="77777777" w:rsidR="00113080" w:rsidRDefault="00113080" w:rsidP="008B65A4">
            <w:pPr>
              <w:autoSpaceDE w:val="0"/>
              <w:autoSpaceDN w:val="0"/>
              <w:rPr>
                <w:b/>
                <w:bCs/>
              </w:rPr>
            </w:pPr>
          </w:p>
        </w:tc>
      </w:tr>
      <w:tr w:rsidR="00113080" w14:paraId="6E7CC6B1" w14:textId="77777777" w:rsidTr="008B65A4">
        <w:trPr>
          <w:trHeight w:val="397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209E0" w14:textId="77777777" w:rsidR="00113080" w:rsidRPr="008B65A4" w:rsidRDefault="00113080" w:rsidP="008B65A4">
            <w:pPr>
              <w:rPr>
                <w:b/>
                <w:bCs/>
              </w:rPr>
            </w:pPr>
            <w:r w:rsidRPr="008B65A4">
              <w:rPr>
                <w:b/>
              </w:rPr>
              <w:t>Description of case/encounter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1BEAD" w14:textId="77777777" w:rsidR="00113080" w:rsidRDefault="00113080" w:rsidP="008B65A4">
            <w:pPr>
              <w:autoSpaceDE w:val="0"/>
              <w:autoSpaceDN w:val="0"/>
              <w:spacing w:before="40" w:after="40"/>
              <w:rPr>
                <w:b/>
                <w:bCs/>
              </w:rPr>
            </w:pPr>
          </w:p>
        </w:tc>
      </w:tr>
      <w:tr w:rsidR="00113080" w14:paraId="0A8A87B0" w14:textId="77777777" w:rsidTr="008B65A4">
        <w:trPr>
          <w:trHeight w:val="170"/>
        </w:trPr>
        <w:tc>
          <w:tcPr>
            <w:tcW w:w="3794" w:type="dxa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F57F5" w14:textId="77777777" w:rsidR="00113080" w:rsidRPr="008B65A4" w:rsidRDefault="00113080" w:rsidP="008B65A4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E1BF5" w14:textId="77777777" w:rsidR="00113080" w:rsidRPr="008B65A4" w:rsidRDefault="00113080" w:rsidP="008B65A4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C36A8E" w14:textId="77777777" w:rsidR="00113080" w:rsidRPr="008B65A4" w:rsidRDefault="00113080" w:rsidP="008B65A4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DBC0A6" w14:textId="77777777" w:rsidR="00113080" w:rsidRPr="008B65A4" w:rsidRDefault="00113080" w:rsidP="008B65A4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7A6BE9" w14:textId="77777777" w:rsidR="00113080" w:rsidRPr="008B65A4" w:rsidRDefault="00113080" w:rsidP="008B65A4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709EA" w14:paraId="3F23E675" w14:textId="77777777" w:rsidTr="00AA5B38">
        <w:trPr>
          <w:trHeight w:val="397"/>
        </w:trPr>
        <w:tc>
          <w:tcPr>
            <w:tcW w:w="37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00389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42DB2" w14:textId="77777777" w:rsidR="001709EA" w:rsidRDefault="001709EA" w:rsidP="001709EA">
            <w:pPr>
              <w:autoSpaceDE w:val="0"/>
              <w:autoSpaceDN w:val="0"/>
              <w:jc w:val="center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Please grade the following areas using the 1 to 4 scale: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89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9FFCD" w14:textId="77777777" w:rsidR="001709EA" w:rsidRDefault="001709EA" w:rsidP="00495742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Serious Concerns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893"/>
            <w:vAlign w:val="center"/>
          </w:tcPr>
          <w:p w14:paraId="223711F3" w14:textId="77777777" w:rsidR="001709EA" w:rsidRDefault="001709EA" w:rsidP="00495742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Specific training required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893"/>
            <w:vAlign w:val="center"/>
          </w:tcPr>
          <w:p w14:paraId="35B84CC7" w14:textId="77777777" w:rsidR="001709EA" w:rsidRDefault="001709EA" w:rsidP="00495742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Supervision required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893"/>
            <w:vAlign w:val="center"/>
          </w:tcPr>
          <w:p w14:paraId="7A663C4A" w14:textId="77777777" w:rsidR="001709EA" w:rsidRDefault="001709EA" w:rsidP="00495742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Acceptable</w:t>
            </w:r>
          </w:p>
        </w:tc>
      </w:tr>
      <w:tr w:rsidR="001709EA" w14:paraId="23E9DC59" w14:textId="77777777" w:rsidTr="00AA5B38">
        <w:trPr>
          <w:trHeight w:val="397"/>
        </w:trPr>
        <w:tc>
          <w:tcPr>
            <w:tcW w:w="37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389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CEED8" w14:textId="77777777" w:rsidR="001709EA" w:rsidRDefault="001709EA" w:rsidP="00E56C1F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89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3B43B" w14:textId="77777777" w:rsidR="001709EA" w:rsidRPr="001709EA" w:rsidRDefault="001709EA" w:rsidP="001709EA">
            <w:pPr>
              <w:autoSpaceDE w:val="0"/>
              <w:autoSpaceDN w:val="0"/>
              <w:jc w:val="center"/>
              <w:rPr>
                <w:rFonts w:eastAsiaTheme="minorHAnsi" w:cs="Arial"/>
                <w:b/>
                <w:bCs/>
                <w:sz w:val="22"/>
                <w:szCs w:val="22"/>
              </w:rPr>
            </w:pPr>
            <w:r w:rsidRPr="001709EA">
              <w:rPr>
                <w:rFonts w:eastAsiaTheme="minorHAnsi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893"/>
            <w:vAlign w:val="center"/>
          </w:tcPr>
          <w:p w14:paraId="62D5F427" w14:textId="77777777" w:rsidR="001709EA" w:rsidRPr="001709EA" w:rsidRDefault="001709EA" w:rsidP="001709EA">
            <w:pPr>
              <w:autoSpaceDE w:val="0"/>
              <w:autoSpaceDN w:val="0"/>
              <w:jc w:val="center"/>
              <w:rPr>
                <w:rFonts w:eastAsiaTheme="minorHAnsi" w:cs="Arial"/>
                <w:b/>
                <w:bCs/>
                <w:sz w:val="22"/>
                <w:szCs w:val="22"/>
              </w:rPr>
            </w:pPr>
            <w:r w:rsidRPr="001709EA">
              <w:rPr>
                <w:rFonts w:eastAsiaTheme="minorHAns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893"/>
            <w:vAlign w:val="center"/>
          </w:tcPr>
          <w:p w14:paraId="45046943" w14:textId="77777777" w:rsidR="001709EA" w:rsidRPr="001709EA" w:rsidRDefault="001709EA" w:rsidP="001709EA">
            <w:pPr>
              <w:autoSpaceDE w:val="0"/>
              <w:autoSpaceDN w:val="0"/>
              <w:jc w:val="center"/>
              <w:rPr>
                <w:rFonts w:eastAsiaTheme="minorHAnsi" w:cs="Arial"/>
                <w:b/>
                <w:bCs/>
                <w:sz w:val="22"/>
                <w:szCs w:val="22"/>
              </w:rPr>
            </w:pPr>
            <w:r w:rsidRPr="001709EA">
              <w:rPr>
                <w:rFonts w:eastAsiaTheme="minorHAnsi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893"/>
            <w:vAlign w:val="center"/>
          </w:tcPr>
          <w:p w14:paraId="55471B29" w14:textId="77777777" w:rsidR="001709EA" w:rsidRPr="001709EA" w:rsidRDefault="001709EA" w:rsidP="001709EA">
            <w:pPr>
              <w:autoSpaceDE w:val="0"/>
              <w:autoSpaceDN w:val="0"/>
              <w:jc w:val="center"/>
              <w:rPr>
                <w:rFonts w:eastAsiaTheme="minorHAnsi" w:cs="Arial"/>
                <w:b/>
                <w:bCs/>
                <w:sz w:val="22"/>
                <w:szCs w:val="22"/>
              </w:rPr>
            </w:pPr>
            <w:r w:rsidRPr="001709EA">
              <w:rPr>
                <w:rFonts w:eastAsiaTheme="minorHAnsi" w:cs="Arial"/>
                <w:b/>
                <w:bCs/>
                <w:sz w:val="22"/>
                <w:szCs w:val="22"/>
              </w:rPr>
              <w:t>4</w:t>
            </w:r>
          </w:p>
        </w:tc>
      </w:tr>
      <w:tr w:rsidR="001709EA" w14:paraId="184B3DBA" w14:textId="77777777" w:rsidTr="00044B3C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6FDC0" w14:textId="77777777"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  <w:r w:rsidRPr="00044B3C">
              <w:rPr>
                <w:rFonts w:cs="Arial"/>
              </w:rPr>
              <w:t>Procedural knowledge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18A29" w14:textId="77777777"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E37D0" w14:textId="77777777"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F623" w14:textId="77777777"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72D0" w14:textId="77777777"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1709EA" w14:paraId="0779F2FA" w14:textId="77777777" w:rsidTr="00044B3C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BC9D6" w14:textId="77777777"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  <w:r w:rsidRPr="00044B3C">
              <w:rPr>
                <w:rFonts w:cs="Arial"/>
              </w:rPr>
              <w:t>Technical ability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AD23D" w14:textId="77777777"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02A2D" w14:textId="77777777"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ED24" w14:textId="77777777"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7464" w14:textId="77777777"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1709EA" w14:paraId="19DAA7D3" w14:textId="77777777" w:rsidTr="00044B3C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B21B5" w14:textId="77777777"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  <w:r w:rsidRPr="00044B3C">
              <w:rPr>
                <w:rFonts w:cs="Arial"/>
              </w:rPr>
              <w:t>Communication (patient and team)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90221" w14:textId="77777777"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A30D" w14:textId="77777777"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2F540" w14:textId="77777777"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75B0" w14:textId="77777777"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1709EA" w14:paraId="63D20E9A" w14:textId="77777777" w:rsidTr="00044B3C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4F6AE" w14:textId="77777777"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  <w:r w:rsidRPr="00044B3C">
              <w:rPr>
                <w:rFonts w:cs="Arial"/>
              </w:rPr>
              <w:t>Professionalism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877C8" w14:textId="77777777"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81630" w14:textId="77777777"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803CF" w14:textId="77777777"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E3E7" w14:textId="77777777"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1709EA" w14:paraId="758DFAD5" w14:textId="77777777" w:rsidTr="00044B3C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70330" w14:textId="77777777"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  <w:r w:rsidRPr="00044B3C">
              <w:rPr>
                <w:rFonts w:cs="Arial"/>
              </w:rPr>
              <w:t>Time management and organisation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208BA" w14:textId="77777777"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9B91" w14:textId="77777777"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D4E8" w14:textId="77777777"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89D8" w14:textId="77777777"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1709EA" w:rsidRPr="00044B3C" w14:paraId="4A3C450C" w14:textId="77777777" w:rsidTr="00044B3C">
        <w:trPr>
          <w:gridAfter w:val="4"/>
          <w:wAfter w:w="6379" w:type="dxa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CC346" w14:textId="77777777"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b/>
                <w:bCs/>
                <w:sz w:val="22"/>
                <w:szCs w:val="22"/>
              </w:rPr>
            </w:pPr>
            <w:r w:rsidRPr="00044B3C">
              <w:rPr>
                <w:rFonts w:cs="Arial"/>
                <w:b/>
                <w:bCs/>
              </w:rPr>
              <w:t>After feedback given on the assessment, please rate:</w:t>
            </w:r>
          </w:p>
        </w:tc>
      </w:tr>
      <w:tr w:rsidR="001709EA" w14:paraId="7FC8CBEF" w14:textId="77777777" w:rsidTr="00044B3C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1B76D" w14:textId="77777777" w:rsidR="001709EA" w:rsidRPr="00044B3C" w:rsidRDefault="006319A0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  <w:r w:rsidRPr="00044B3C">
              <w:rPr>
                <w:rFonts w:cs="Arial"/>
              </w:rPr>
              <w:t>VED’s</w:t>
            </w:r>
            <w:r w:rsidR="001709EA" w:rsidRPr="00044B3C">
              <w:rPr>
                <w:rFonts w:cs="Arial"/>
              </w:rPr>
              <w:t xml:space="preserve"> insight into own performance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690CF" w14:textId="77777777"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FE4897" w14:textId="77777777"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339835" w14:textId="77777777"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62EA71" w14:textId="77777777"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044B3C" w14:paraId="4BB3B4E4" w14:textId="77777777" w:rsidTr="0026114C">
        <w:trPr>
          <w:trHeight w:val="964"/>
        </w:trPr>
        <w:tc>
          <w:tcPr>
            <w:tcW w:w="3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49CB0" w14:textId="77777777" w:rsidR="00044B3C" w:rsidRPr="00044B3C" w:rsidRDefault="00044B3C" w:rsidP="00044B3C">
            <w:pPr>
              <w:autoSpaceDE w:val="0"/>
              <w:autoSpaceDN w:val="0"/>
              <w:rPr>
                <w:rFonts w:cs="Arial"/>
              </w:rPr>
            </w:pPr>
            <w:r w:rsidRPr="00044B3C">
              <w:rPr>
                <w:rFonts w:cs="Arial"/>
              </w:rPr>
              <w:t>Areas of good performance: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BF85C" w14:textId="77777777" w:rsidR="00044B3C" w:rsidRPr="00044B3C" w:rsidRDefault="00044B3C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044B3C" w14:paraId="1EDE9AAD" w14:textId="77777777" w:rsidTr="0026114C">
        <w:trPr>
          <w:trHeight w:val="964"/>
        </w:trPr>
        <w:tc>
          <w:tcPr>
            <w:tcW w:w="3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F7601" w14:textId="77777777" w:rsidR="00044B3C" w:rsidRPr="00044B3C" w:rsidRDefault="00044B3C" w:rsidP="00044B3C">
            <w:pPr>
              <w:autoSpaceDE w:val="0"/>
              <w:autoSpaceDN w:val="0"/>
              <w:spacing w:before="40" w:after="40"/>
              <w:rPr>
                <w:rFonts w:cs="Arial"/>
              </w:rPr>
            </w:pPr>
            <w:r w:rsidRPr="00044B3C">
              <w:rPr>
                <w:rFonts w:cs="Arial"/>
                <w:noProof/>
                <w:lang w:eastAsia="en-GB"/>
              </w:rPr>
              <w:t>Specific areas for development (please attach action plan):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EE2C5" w14:textId="77777777" w:rsidR="00044B3C" w:rsidRPr="00044B3C" w:rsidRDefault="00044B3C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044B3C" w14:paraId="5D36A821" w14:textId="77777777" w:rsidTr="00044B3C">
        <w:tc>
          <w:tcPr>
            <w:tcW w:w="3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0A308" w14:textId="77777777" w:rsidR="00044B3C" w:rsidRPr="00044B3C" w:rsidRDefault="00044B3C" w:rsidP="00044B3C">
            <w:pPr>
              <w:autoSpaceDE w:val="0"/>
              <w:autoSpaceDN w:val="0"/>
              <w:spacing w:after="120"/>
              <w:rPr>
                <w:rFonts w:cs="Arial"/>
              </w:rPr>
            </w:pPr>
            <w:r w:rsidRPr="00044B3C">
              <w:rPr>
                <w:rFonts w:cs="Arial"/>
              </w:rPr>
              <w:t>Minutes spent observing: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B4EFC" w14:textId="77777777" w:rsidR="00044B3C" w:rsidRPr="00044B3C" w:rsidRDefault="00044B3C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6871F4A8" w14:textId="77777777" w:rsidR="00044B3C" w:rsidRPr="00044B3C" w:rsidRDefault="00044B3C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3CC6F" w14:textId="77777777" w:rsidR="00044B3C" w:rsidRPr="00044B3C" w:rsidRDefault="00044B3C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86C4BF" w14:textId="77777777" w:rsidR="00044B3C" w:rsidRPr="00044B3C" w:rsidRDefault="00044B3C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044B3C" w14:paraId="388AE847" w14:textId="77777777" w:rsidTr="00044B3C">
        <w:tc>
          <w:tcPr>
            <w:tcW w:w="3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CE48A" w14:textId="77777777" w:rsidR="00044B3C" w:rsidRPr="00044B3C" w:rsidRDefault="00044B3C" w:rsidP="00044B3C">
            <w:pPr>
              <w:autoSpaceDE w:val="0"/>
              <w:autoSpaceDN w:val="0"/>
              <w:spacing w:after="120"/>
              <w:rPr>
                <w:rFonts w:cs="Arial"/>
              </w:rPr>
            </w:pPr>
            <w:r w:rsidRPr="00044B3C">
              <w:rPr>
                <w:rFonts w:cs="Arial"/>
              </w:rPr>
              <w:t>Minutes spent giving feedback: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840D8" w14:textId="77777777" w:rsidR="00044B3C" w:rsidRPr="00044B3C" w:rsidRDefault="00044B3C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C9FF1" w14:textId="77777777" w:rsidR="00044B3C" w:rsidRPr="00044B3C" w:rsidRDefault="00044B3C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30DBF6" w14:textId="77777777" w:rsidR="00044B3C" w:rsidRPr="00044B3C" w:rsidRDefault="00044B3C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C732624" w14:textId="77777777" w:rsidR="00044B3C" w:rsidRPr="00044B3C" w:rsidRDefault="00044B3C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26114C" w14:paraId="6FE7E109" w14:textId="77777777" w:rsidTr="0026114C">
        <w:trPr>
          <w:trHeight w:val="964"/>
        </w:trPr>
        <w:tc>
          <w:tcPr>
            <w:tcW w:w="3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DC449" w14:textId="77777777" w:rsidR="0026114C" w:rsidRPr="00044B3C" w:rsidRDefault="0026114C" w:rsidP="00044B3C">
            <w:pPr>
              <w:autoSpaceDE w:val="0"/>
              <w:autoSpaceDN w:val="0"/>
              <w:rPr>
                <w:rFonts w:cs="Arial"/>
              </w:rPr>
            </w:pPr>
            <w:r w:rsidRPr="00044B3C">
              <w:rPr>
                <w:rFonts w:cs="Arial"/>
                <w:noProof/>
                <w:lang w:eastAsia="en-GB"/>
              </w:rPr>
              <w:t>VED’s</w:t>
            </w:r>
            <w:r w:rsidRPr="00044B3C">
              <w:rPr>
                <w:rFonts w:cs="Arial"/>
              </w:rPr>
              <w:t xml:space="preserve"> comments, if any: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FEBD9" w14:textId="77777777" w:rsidR="0026114C" w:rsidRPr="00044B3C" w:rsidRDefault="0026114C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044B3C" w14:paraId="17C564E0" w14:textId="77777777" w:rsidTr="0026114C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10431" w14:textId="77777777" w:rsidR="00044B3C" w:rsidRPr="00044B3C" w:rsidRDefault="00044B3C" w:rsidP="00044B3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A9142" w14:textId="77777777" w:rsidR="00044B3C" w:rsidRPr="00044B3C" w:rsidRDefault="00044B3C" w:rsidP="00044B3C">
            <w:pPr>
              <w:autoSpaceDE w:val="0"/>
              <w:autoSpaceDN w:val="0"/>
              <w:rPr>
                <w:rFonts w:eastAsiaTheme="minorHAnsi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3796C" w14:textId="77777777" w:rsidR="00044B3C" w:rsidRPr="00044B3C" w:rsidRDefault="00044B3C" w:rsidP="00044B3C">
            <w:pPr>
              <w:autoSpaceDE w:val="0"/>
              <w:autoSpaceDN w:val="0"/>
              <w:rPr>
                <w:rFonts w:eastAsiaTheme="minorHAnsi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62C88" w14:textId="77777777" w:rsidR="00044B3C" w:rsidRPr="00044B3C" w:rsidRDefault="00044B3C" w:rsidP="00044B3C">
            <w:pPr>
              <w:autoSpaceDE w:val="0"/>
              <w:autoSpaceDN w:val="0"/>
              <w:rPr>
                <w:rFonts w:eastAsiaTheme="minorHAnsi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72078" w14:textId="77777777" w:rsidR="00044B3C" w:rsidRPr="00044B3C" w:rsidRDefault="00044B3C" w:rsidP="00044B3C">
            <w:pPr>
              <w:autoSpaceDE w:val="0"/>
              <w:autoSpaceDN w:val="0"/>
              <w:rPr>
                <w:rFonts w:eastAsiaTheme="minorHAnsi" w:cs="Arial"/>
                <w:sz w:val="16"/>
                <w:szCs w:val="16"/>
              </w:rPr>
            </w:pPr>
          </w:p>
        </w:tc>
      </w:tr>
      <w:tr w:rsidR="00044B3C" w14:paraId="0F4EEAC6" w14:textId="77777777" w:rsidTr="0026114C">
        <w:trPr>
          <w:trHeight w:val="624"/>
        </w:trPr>
        <w:tc>
          <w:tcPr>
            <w:tcW w:w="3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BB195" w14:textId="77777777" w:rsidR="00044B3C" w:rsidRPr="0026114C" w:rsidRDefault="009B1C93" w:rsidP="004D1C77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en-GB"/>
              </w:rPr>
              <w:t>Validation Supervisor</w:t>
            </w:r>
            <w:r w:rsidR="00044B3C" w:rsidRPr="0026114C">
              <w:rPr>
                <w:rFonts w:cs="Arial"/>
                <w:b/>
                <w:noProof/>
                <w:lang w:eastAsia="en-GB"/>
              </w:rPr>
              <w:t>’s</w:t>
            </w:r>
            <w:r w:rsidR="00044B3C" w:rsidRPr="0026114C">
              <w:rPr>
                <w:rFonts w:cs="Arial"/>
                <w:b/>
              </w:rPr>
              <w:t xml:space="preserve"> name and signature: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84A30" w14:textId="77777777" w:rsidR="00044B3C" w:rsidRPr="00044B3C" w:rsidRDefault="00044B3C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6301F5" w14:textId="77777777" w:rsidR="00044B3C" w:rsidRPr="00044B3C" w:rsidRDefault="00044B3C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044B3C" w14:paraId="38B3E5EA" w14:textId="77777777" w:rsidTr="0026114C">
        <w:trPr>
          <w:trHeight w:val="624"/>
        </w:trPr>
        <w:tc>
          <w:tcPr>
            <w:tcW w:w="3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16E71" w14:textId="77777777" w:rsidR="00044B3C" w:rsidRPr="0026114C" w:rsidRDefault="00044B3C" w:rsidP="004D1C77">
            <w:pPr>
              <w:rPr>
                <w:rFonts w:cs="Arial"/>
                <w:b/>
              </w:rPr>
            </w:pPr>
            <w:r w:rsidRPr="0026114C">
              <w:rPr>
                <w:rFonts w:cs="Arial"/>
                <w:b/>
                <w:noProof/>
                <w:lang w:eastAsia="en-GB"/>
              </w:rPr>
              <w:t>VED’s</w:t>
            </w:r>
            <w:r w:rsidRPr="0026114C">
              <w:rPr>
                <w:rFonts w:cs="Arial"/>
                <w:b/>
              </w:rPr>
              <w:t xml:space="preserve"> name and signature: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6CDF4" w14:textId="77777777" w:rsidR="00044B3C" w:rsidRPr="00044B3C" w:rsidRDefault="00044B3C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57C881" w14:textId="77777777" w:rsidR="00044B3C" w:rsidRPr="00044B3C" w:rsidRDefault="00044B3C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</w:tr>
    </w:tbl>
    <w:p w14:paraId="68880EF5" w14:textId="77777777" w:rsidR="00044B3C" w:rsidRPr="00DA527C" w:rsidRDefault="00044B3C" w:rsidP="0026114C"/>
    <w:sectPr w:rsidR="00044B3C" w:rsidRPr="00DA527C" w:rsidSect="00025C68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0" w:h="16840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0CCFC" w14:textId="77777777" w:rsidR="00FA7CEE" w:rsidRDefault="00FA7CEE" w:rsidP="00AC72FD">
      <w:r>
        <w:separator/>
      </w:r>
    </w:p>
  </w:endnote>
  <w:endnote w:type="continuationSeparator" w:id="0">
    <w:p w14:paraId="32C1BCA4" w14:textId="77777777" w:rsidR="00FA7CEE" w:rsidRDefault="00FA7CEE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F9984" w14:textId="77777777" w:rsidR="00ED2809" w:rsidRDefault="003022F1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D280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511AFE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5FBD3" w14:textId="77777777" w:rsidR="00ED2809" w:rsidRPr="0091039C" w:rsidRDefault="003022F1" w:rsidP="009D32F5">
    <w:pPr>
      <w:pStyle w:val="Footer"/>
      <w:framePr w:wrap="around" w:vAnchor="text" w:hAnchor="margin" w:xAlign="center" w:y="1"/>
      <w:jc w:val="right"/>
      <w:rPr>
        <w:rStyle w:val="PageNumber"/>
        <w:color w:val="7F7F7F" w:themeColor="text1" w:themeTint="80"/>
      </w:rPr>
    </w:pPr>
    <w:r w:rsidRPr="0091039C">
      <w:rPr>
        <w:rStyle w:val="PageNumber"/>
        <w:color w:val="7F7F7F" w:themeColor="text1" w:themeTint="80"/>
      </w:rPr>
      <w:fldChar w:fldCharType="begin"/>
    </w:r>
    <w:r w:rsidR="00ED2809" w:rsidRPr="0091039C">
      <w:rPr>
        <w:rStyle w:val="PageNumber"/>
        <w:color w:val="7F7F7F" w:themeColor="text1" w:themeTint="80"/>
      </w:rPr>
      <w:instrText xml:space="preserve">PAGE  </w:instrText>
    </w:r>
    <w:r w:rsidRPr="0091039C">
      <w:rPr>
        <w:rStyle w:val="PageNumber"/>
        <w:color w:val="7F7F7F" w:themeColor="text1" w:themeTint="80"/>
      </w:rPr>
      <w:fldChar w:fldCharType="separate"/>
    </w:r>
    <w:r w:rsidR="0026114C">
      <w:rPr>
        <w:rStyle w:val="PageNumber"/>
        <w:noProof/>
        <w:color w:val="7F7F7F" w:themeColor="text1" w:themeTint="80"/>
      </w:rPr>
      <w:t>2</w:t>
    </w:r>
    <w:r w:rsidRPr="0091039C">
      <w:rPr>
        <w:rStyle w:val="PageNumber"/>
        <w:color w:val="7F7F7F" w:themeColor="text1" w:themeTint="80"/>
      </w:rPr>
      <w:fldChar w:fldCharType="end"/>
    </w:r>
  </w:p>
  <w:p w14:paraId="0B4AAA58" w14:textId="77777777" w:rsidR="00ED2809" w:rsidRDefault="00ED2809" w:rsidP="007F2CB8">
    <w:pPr>
      <w:pStyle w:val="Footer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F9323" w14:textId="77777777" w:rsidR="00FA7CEE" w:rsidRDefault="00FA7CEE" w:rsidP="00AC72FD">
      <w:r>
        <w:separator/>
      </w:r>
    </w:p>
  </w:footnote>
  <w:footnote w:type="continuationSeparator" w:id="0">
    <w:p w14:paraId="2783CE5D" w14:textId="77777777" w:rsidR="00FA7CEE" w:rsidRDefault="00FA7CEE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8CDC1" w14:textId="77777777" w:rsidR="00ED2809" w:rsidRPr="00AC72FD" w:rsidRDefault="00ED2809" w:rsidP="002D6889">
    <w:pPr>
      <w:pStyle w:val="Heading2"/>
      <w:spacing w:after="400"/>
      <w:jc w:val="right"/>
    </w:pPr>
    <w:r>
      <w:t>Document title here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FCCA7" w14:textId="77777777" w:rsidR="00ED2809" w:rsidRDefault="00ED28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394B7B19" wp14:editId="1FBE496C">
          <wp:simplePos x="0" y="0"/>
          <wp:positionH relativeFrom="page">
            <wp:posOffset>4360545</wp:posOffset>
          </wp:positionH>
          <wp:positionV relativeFrom="page">
            <wp:posOffset>314325</wp:posOffset>
          </wp:positionV>
          <wp:extent cx="2788920" cy="6521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68"/>
    <w:rsid w:val="00025C68"/>
    <w:rsid w:val="00044B3C"/>
    <w:rsid w:val="00087BEC"/>
    <w:rsid w:val="000941ED"/>
    <w:rsid w:val="000B21B5"/>
    <w:rsid w:val="00113080"/>
    <w:rsid w:val="00125DAE"/>
    <w:rsid w:val="001709EA"/>
    <w:rsid w:val="00184133"/>
    <w:rsid w:val="001D4F3A"/>
    <w:rsid w:val="002471BD"/>
    <w:rsid w:val="0025038D"/>
    <w:rsid w:val="0026114C"/>
    <w:rsid w:val="002D6889"/>
    <w:rsid w:val="002E49BA"/>
    <w:rsid w:val="003022F1"/>
    <w:rsid w:val="004B72BD"/>
    <w:rsid w:val="005B24FF"/>
    <w:rsid w:val="006319A0"/>
    <w:rsid w:val="006936A4"/>
    <w:rsid w:val="007F2CB8"/>
    <w:rsid w:val="00832F64"/>
    <w:rsid w:val="00846D5F"/>
    <w:rsid w:val="00861C74"/>
    <w:rsid w:val="00892464"/>
    <w:rsid w:val="008B65A4"/>
    <w:rsid w:val="008C5E51"/>
    <w:rsid w:val="008D35B9"/>
    <w:rsid w:val="00906015"/>
    <w:rsid w:val="0091039C"/>
    <w:rsid w:val="00933394"/>
    <w:rsid w:val="00990ABF"/>
    <w:rsid w:val="009B1C93"/>
    <w:rsid w:val="009D32F5"/>
    <w:rsid w:val="009E2641"/>
    <w:rsid w:val="00A030ED"/>
    <w:rsid w:val="00A41F17"/>
    <w:rsid w:val="00A76867"/>
    <w:rsid w:val="00AA5B38"/>
    <w:rsid w:val="00AC72FD"/>
    <w:rsid w:val="00AD3004"/>
    <w:rsid w:val="00B44DC5"/>
    <w:rsid w:val="00C30DDC"/>
    <w:rsid w:val="00CA7EEA"/>
    <w:rsid w:val="00D62381"/>
    <w:rsid w:val="00DA527C"/>
    <w:rsid w:val="00DC4E9D"/>
    <w:rsid w:val="00DC7639"/>
    <w:rsid w:val="00DE6113"/>
    <w:rsid w:val="00DF6A80"/>
    <w:rsid w:val="00E56C1F"/>
    <w:rsid w:val="00E705D4"/>
    <w:rsid w:val="00ED2809"/>
    <w:rsid w:val="00F5593D"/>
    <w:rsid w:val="00FA7CEE"/>
    <w:rsid w:val="00FC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FE886FC"/>
  <w15:docId w15:val="{18FDC522-6B47-428C-8D94-08338170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6D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D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D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D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C8D4E7-B805-4C67-947B-B228FFBB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Harwood Alison (Q30) North East SHA</dc:creator>
  <cp:lastModifiedBy>Sarah Flynn</cp:lastModifiedBy>
  <cp:revision>2</cp:revision>
  <cp:lastPrinted>2017-09-10T14:25:00Z</cp:lastPrinted>
  <dcterms:created xsi:type="dcterms:W3CDTF">2020-06-10T09:21:00Z</dcterms:created>
  <dcterms:modified xsi:type="dcterms:W3CDTF">2020-06-10T09:21:00Z</dcterms:modified>
</cp:coreProperties>
</file>